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каб.308,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Киселева Владислава Валерьевича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1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7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PassportDatagrp-18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19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0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редседатель </w:t>
      </w:r>
      <w:r>
        <w:rPr>
          <w:rStyle w:val="cat-UserDefinedgrp-23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ФНС России по </w:t>
      </w:r>
      <w:r>
        <w:rPr>
          <w:rStyle w:val="cat-Addressgrp-5rplc-1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НДС за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срок,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Style w:val="cat-Dategrp-8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Киселев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Киселев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Налогоплательщики (в том числе являющиеся налоговыми агентами), а также лица, указанные в </w:t>
      </w:r>
      <w:hyperlink w:anchor="sub_1610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пункте 8 статьи 161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sub_173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пункте 5 статьи 173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Налоговые агенты, не являющиеся налогоплательщиками или являющиеся налогоплательщиками, освобожденными от исполнения обязанностей налогоплательщика, связанных с исчислением и уплатой налога, а также правопреемники, указанные в </w:t>
      </w:r>
      <w:hyperlink w:anchor="sub_170031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абзацах четвертом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sub_170031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пятом пункта 3.1 статьи 170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налоговую декларацию в срок не позднее 25-го числа месяца, следующего за истекшим налоговым периодом.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Киселева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9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Киселева В.В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Киселева В.В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Киселева Владислава Валерьевича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10rplc-28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1rplc-6">
    <w:name w:val="cat-ExternalSystemDefined grp-21 rplc-6"/>
    <w:basedOn w:val="DefaultParagraphFont"/>
  </w:style>
  <w:style w:type="character" w:customStyle="1" w:styleId="cat-PassportDatagrp-17rplc-7">
    <w:name w:val="cat-PassportData grp-17 rplc-7"/>
    <w:basedOn w:val="DefaultParagraphFont"/>
  </w:style>
  <w:style w:type="character" w:customStyle="1" w:styleId="cat-UserDefinedgrp-22rplc-8">
    <w:name w:val="cat-UserDefined grp-22 rplc-8"/>
    <w:basedOn w:val="DefaultParagraphFont"/>
  </w:style>
  <w:style w:type="character" w:customStyle="1" w:styleId="cat-PassportDatagrp-18rplc-10">
    <w:name w:val="cat-PassportData grp-18 rplc-10"/>
    <w:basedOn w:val="DefaultParagraphFont"/>
  </w:style>
  <w:style w:type="character" w:customStyle="1" w:styleId="cat-ExternalSystemDefinedgrp-19rplc-11">
    <w:name w:val="cat-ExternalSystemDefined grp-19 rplc-11"/>
    <w:basedOn w:val="DefaultParagraphFont"/>
  </w:style>
  <w:style w:type="character" w:customStyle="1" w:styleId="cat-ExternalSystemDefinedgrp-20rplc-12">
    <w:name w:val="cat-ExternalSystemDefined grp-20 rplc-12"/>
    <w:basedOn w:val="DefaultParagraphFont"/>
  </w:style>
  <w:style w:type="character" w:customStyle="1" w:styleId="cat-UserDefinedgrp-23rplc-13">
    <w:name w:val="cat-UserDefined grp-23 rplc-13"/>
    <w:basedOn w:val="DefaultParagraphFont"/>
  </w:style>
  <w:style w:type="character" w:customStyle="1" w:styleId="cat-Addressgrp-5rplc-15">
    <w:name w:val="cat-Address grp-5 rplc-15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Dategrp-7rplc-17">
    <w:name w:val="cat-Date grp-7 rplc-17"/>
    <w:basedOn w:val="DefaultParagraphFont"/>
  </w:style>
  <w:style w:type="character" w:customStyle="1" w:styleId="cat-Dategrp-8rplc-18">
    <w:name w:val="cat-Date grp-8 rplc-18"/>
    <w:basedOn w:val="DefaultParagraphFont"/>
  </w:style>
  <w:style w:type="character" w:customStyle="1" w:styleId="cat-Dategrp-9rplc-22">
    <w:name w:val="cat-Date grp-9 rplc-22"/>
    <w:basedOn w:val="DefaultParagraphFont"/>
  </w:style>
  <w:style w:type="character" w:customStyle="1" w:styleId="cat-Dategrp-10rplc-28">
    <w:name w:val="cat-Date grp-10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